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42B79C" w14:textId="1FE73E3B" w:rsidR="00D940C8" w:rsidRDefault="00D940C8" w:rsidP="00D940C8">
      <w:r>
        <w:t>Beste leden en ouders</w:t>
      </w:r>
      <w:r w:rsidR="00E01482">
        <w:t>/</w:t>
      </w:r>
      <w:r>
        <w:t>verzorgers</w:t>
      </w:r>
      <w:r w:rsidR="00E01482">
        <w:t>,</w:t>
      </w:r>
    </w:p>
    <w:p w14:paraId="2A84B2B6" w14:textId="77777777" w:rsidR="00D940C8" w:rsidRDefault="00D940C8" w:rsidP="00D940C8"/>
    <w:p w14:paraId="3FC8BE91" w14:textId="106B4DFA" w:rsidR="00D940C8" w:rsidRDefault="00D940C8" w:rsidP="00D940C8">
      <w:r>
        <w:t xml:space="preserve">Sinds een paar jaar organiseren we de wafelactie om extra inkomsten te werven voor onze club. </w:t>
      </w:r>
      <w:r w:rsidR="00AF224E">
        <w:t xml:space="preserve">De actie loopt </w:t>
      </w:r>
      <w:r w:rsidR="0081053F">
        <w:t>ieder</w:t>
      </w:r>
      <w:r w:rsidR="00AF224E">
        <w:t xml:space="preserve"> jaar beter en we hopen dat jullie VIOS in deze</w:t>
      </w:r>
      <w:r w:rsidR="0081053F">
        <w:t xml:space="preserve"> moeilijke</w:t>
      </w:r>
      <w:r w:rsidR="00AF224E">
        <w:t xml:space="preserve"> tijd zoveel mogelijk willen steunen. </w:t>
      </w:r>
      <w:r>
        <w:t xml:space="preserve">Ook dit jaar hopen we weer </w:t>
      </w:r>
      <w:r w:rsidR="00AF224E">
        <w:t xml:space="preserve">dat </w:t>
      </w:r>
      <w:r>
        <w:t xml:space="preserve">jullie </w:t>
      </w:r>
      <w:r w:rsidR="00AF224E">
        <w:t xml:space="preserve">heel veel verkopen </w:t>
      </w:r>
      <w:r>
        <w:t xml:space="preserve">en zo veel mogelijk mensen laten genieten van dit lekkers. </w:t>
      </w:r>
    </w:p>
    <w:p w14:paraId="30CDE94C" w14:textId="77777777" w:rsidR="002D58CB" w:rsidRDefault="002D58CB" w:rsidP="00D940C8"/>
    <w:p w14:paraId="1343A156" w14:textId="701255BA" w:rsidR="00D940C8" w:rsidRDefault="00D940C8" w:rsidP="00D940C8">
      <w:r>
        <w:t>De bijdrage van jullie voor deze actie is hard nodig om extra materialen te kunnen kopen voor de trainingen</w:t>
      </w:r>
      <w:r w:rsidR="002D58CB">
        <w:t>,</w:t>
      </w:r>
      <w:r>
        <w:t xml:space="preserve"> maar ook om er voor te zorgen dat de contributie zo laag mogelijk kan blijven.</w:t>
      </w:r>
    </w:p>
    <w:p w14:paraId="24911FDC" w14:textId="77777777" w:rsidR="00D940C8" w:rsidRDefault="00D940C8" w:rsidP="00D940C8"/>
    <w:p w14:paraId="6E7FF690" w14:textId="77777777" w:rsidR="00D940C8" w:rsidRDefault="00D940C8" w:rsidP="00D940C8">
      <w:pPr>
        <w:rPr>
          <w:b/>
          <w:u w:val="single"/>
        </w:rPr>
      </w:pPr>
      <w:r>
        <w:rPr>
          <w:b/>
          <w:u w:val="single"/>
        </w:rPr>
        <w:t>Wat is de bedoeling van deze actie?</w:t>
      </w:r>
    </w:p>
    <w:p w14:paraId="5B5D1F1E" w14:textId="0CE8DAAB" w:rsidR="00D940C8" w:rsidRDefault="00D940C8" w:rsidP="00D940C8">
      <w:r>
        <w:t xml:space="preserve">Elk lid wordt gevraagd om zoveel mogelijk dozen </w:t>
      </w:r>
      <w:r w:rsidR="00DB5625">
        <w:t xml:space="preserve">met wafels en truffels </w:t>
      </w:r>
      <w:r>
        <w:t>te verkopen in zijn/haar omgeving. Denk aan opa en oma, oom en tante, de buren</w:t>
      </w:r>
      <w:r w:rsidR="005247E0">
        <w:t>,</w:t>
      </w:r>
      <w:r>
        <w:t xml:space="preserve"> de mensen uit de eigen straat </w:t>
      </w:r>
      <w:r w:rsidR="005247E0">
        <w:t>én</w:t>
      </w:r>
      <w:r>
        <w:t xml:space="preserve"> jezelf</w:t>
      </w:r>
      <w:r w:rsidR="00522649">
        <w:t xml:space="preserve"> natuurlijk</w:t>
      </w:r>
      <w:r>
        <w:t xml:space="preserve"> ;)</w:t>
      </w:r>
    </w:p>
    <w:p w14:paraId="5FC022DC" w14:textId="6906410A" w:rsidR="00DB5625" w:rsidRDefault="00DB5625" w:rsidP="00D940C8"/>
    <w:p w14:paraId="20331716" w14:textId="77777777" w:rsidR="00D940C8" w:rsidRDefault="00D940C8" w:rsidP="00D940C8">
      <w:r>
        <w:t xml:space="preserve">De kosten voor de wafels en truffels zijn als volgt: </w:t>
      </w:r>
    </w:p>
    <w:p w14:paraId="63095E70" w14:textId="77777777" w:rsidR="00D940C8" w:rsidRDefault="00D940C8" w:rsidP="00D940C8"/>
    <w:p w14:paraId="7978D868" w14:textId="5F16EFDB" w:rsidR="00D940C8" w:rsidRPr="008A0CF2" w:rsidRDefault="00D940C8" w:rsidP="00D940C8">
      <w:pPr>
        <w:rPr>
          <w:u w:val="single"/>
        </w:rPr>
      </w:pPr>
      <w:r w:rsidRPr="008A0CF2">
        <w:rPr>
          <w:u w:val="single"/>
        </w:rPr>
        <w:t xml:space="preserve">Vanille wafels (10x2):  </w:t>
      </w:r>
      <w:r w:rsidR="007E59FF" w:rsidRPr="008A0CF2">
        <w:rPr>
          <w:u w:val="single"/>
        </w:rPr>
        <w:tab/>
      </w:r>
      <w:r w:rsidR="007E59FF" w:rsidRPr="008A0CF2">
        <w:rPr>
          <w:u w:val="single"/>
        </w:rPr>
        <w:tab/>
      </w:r>
      <w:r w:rsidRPr="008A0CF2">
        <w:rPr>
          <w:b/>
          <w:bCs/>
          <w:u w:val="single"/>
        </w:rPr>
        <w:t>€ 6,00</w:t>
      </w:r>
    </w:p>
    <w:p w14:paraId="2C13194D" w14:textId="27532859" w:rsidR="00D940C8" w:rsidRPr="008A0CF2" w:rsidRDefault="00D940C8" w:rsidP="00D940C8">
      <w:pPr>
        <w:rPr>
          <w:u w:val="single"/>
        </w:rPr>
      </w:pPr>
      <w:r w:rsidRPr="008A0CF2">
        <w:rPr>
          <w:u w:val="single"/>
        </w:rPr>
        <w:t>Chocolade wafels (10x2</w:t>
      </w:r>
      <w:r w:rsidR="00730D5F">
        <w:rPr>
          <w:u w:val="single"/>
        </w:rPr>
        <w:t>)</w:t>
      </w:r>
      <w:r w:rsidRPr="008A0CF2">
        <w:rPr>
          <w:u w:val="single"/>
        </w:rPr>
        <w:t xml:space="preserve">: </w:t>
      </w:r>
      <w:r w:rsidR="007E59FF" w:rsidRPr="008A0CF2">
        <w:rPr>
          <w:u w:val="single"/>
        </w:rPr>
        <w:tab/>
      </w:r>
      <w:r w:rsidRPr="008A0CF2">
        <w:rPr>
          <w:b/>
          <w:bCs/>
          <w:u w:val="single"/>
        </w:rPr>
        <w:t>€ 6,50</w:t>
      </w:r>
    </w:p>
    <w:p w14:paraId="73BE5AD6" w14:textId="4357CAFD" w:rsidR="00D940C8" w:rsidRPr="008A0CF2" w:rsidRDefault="00D940C8" w:rsidP="00D940C8">
      <w:pPr>
        <w:rPr>
          <w:b/>
          <w:bCs/>
          <w:u w:val="single"/>
        </w:rPr>
      </w:pPr>
      <w:r w:rsidRPr="008A0CF2">
        <w:rPr>
          <w:u w:val="single"/>
        </w:rPr>
        <w:t xml:space="preserve">Truffels Melk 200 gram: </w:t>
      </w:r>
      <w:r w:rsidR="008F2198">
        <w:rPr>
          <w:u w:val="single"/>
        </w:rPr>
        <w:tab/>
      </w:r>
      <w:r w:rsidRPr="008A0CF2">
        <w:rPr>
          <w:b/>
          <w:bCs/>
          <w:u w:val="single"/>
        </w:rPr>
        <w:t>€ 5,00</w:t>
      </w:r>
      <w:r w:rsidRPr="008A0CF2">
        <w:rPr>
          <w:b/>
          <w:bCs/>
          <w:u w:val="single"/>
        </w:rPr>
        <w:tab/>
      </w:r>
    </w:p>
    <w:p w14:paraId="68AFC8F6" w14:textId="0E39AB5F" w:rsidR="00D940C8" w:rsidRDefault="00D940C8" w:rsidP="00D940C8">
      <w:pPr>
        <w:rPr>
          <w:b/>
          <w:bCs/>
          <w:u w:val="single"/>
        </w:rPr>
      </w:pPr>
      <w:r w:rsidRPr="008A0CF2">
        <w:rPr>
          <w:u w:val="single"/>
        </w:rPr>
        <w:t xml:space="preserve">Truffels Puur 200 gram: </w:t>
      </w:r>
      <w:r w:rsidR="007E59FF" w:rsidRPr="008A0CF2">
        <w:rPr>
          <w:u w:val="single"/>
        </w:rPr>
        <w:tab/>
      </w:r>
      <w:r w:rsidRPr="008A0CF2">
        <w:rPr>
          <w:b/>
          <w:bCs/>
          <w:u w:val="single"/>
        </w:rPr>
        <w:t>€ 5,50</w:t>
      </w:r>
    </w:p>
    <w:p w14:paraId="5570222B" w14:textId="49DBB079" w:rsidR="0098214C" w:rsidRDefault="0098214C" w:rsidP="00D940C8">
      <w:pPr>
        <w:rPr>
          <w:b/>
          <w:bCs/>
          <w:u w:val="single"/>
        </w:rPr>
      </w:pPr>
    </w:p>
    <w:p w14:paraId="0C0DFE88" w14:textId="757BB65B" w:rsidR="0098214C" w:rsidRPr="008A0CF2" w:rsidRDefault="0098214C" w:rsidP="00D940C8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05B05E2" wp14:editId="59CB7914">
            <wp:extent cx="1080000" cy="1080000"/>
            <wp:effectExtent l="0" t="0" r="6350" b="6350"/>
            <wp:docPr id="1" name="Afbeelding 1" descr="Ambachtelijke wafeltjes vanille per 2 ver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achtelijke wafeltjes vanille per 2 verpakt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E5B25" wp14:editId="19269166">
            <wp:extent cx="1080000" cy="1080000"/>
            <wp:effectExtent l="0" t="0" r="6350" b="6350"/>
            <wp:docPr id="5" name="Afbeelding 5" descr="Ambachtelijke wafeltjes chocolade per 2 ver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achtelijke wafeltjes chocolade per 2 verpakt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F6ADDBE" wp14:editId="29848D34">
            <wp:extent cx="1080000" cy="1080000"/>
            <wp:effectExtent l="0" t="0" r="6350" b="6350"/>
            <wp:docPr id="7" name="Afbeelding 7" descr="Schilfertruffeltjes me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ilfertruffeltjes melk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981E78A" wp14:editId="1826A828">
            <wp:extent cx="1080000" cy="1080000"/>
            <wp:effectExtent l="0" t="0" r="6350" b="6350"/>
            <wp:docPr id="8" name="Afbeelding 8" descr="Schilfertruffeltjes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ilfertruffeltjes dark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412" w14:textId="77777777" w:rsidR="00D940C8" w:rsidRDefault="00D940C8" w:rsidP="00D940C8"/>
    <w:p w14:paraId="7464A2D5" w14:textId="104801A0" w:rsidR="00D940C8" w:rsidRPr="00D940C8" w:rsidRDefault="00D940C8" w:rsidP="00D940C8">
      <w:pPr>
        <w:rPr>
          <w:b/>
          <w:bCs/>
          <w:u w:val="single"/>
        </w:rPr>
      </w:pPr>
      <w:r>
        <w:rPr>
          <w:b/>
          <w:bCs/>
          <w:u w:val="single"/>
        </w:rPr>
        <w:t>Hoe bestel ik de wafels?</w:t>
      </w:r>
    </w:p>
    <w:p w14:paraId="1CC57A0D" w14:textId="14201303" w:rsidR="00D940C8" w:rsidRDefault="00D940C8" w:rsidP="00D940C8">
      <w:pPr>
        <w:pStyle w:val="Lijstalinea"/>
        <w:numPr>
          <w:ilvl w:val="0"/>
          <w:numId w:val="48"/>
        </w:numPr>
      </w:pPr>
      <w:r>
        <w:t>Probeer natuurlijk zoveel mogelijk kopers te vinden.</w:t>
      </w:r>
    </w:p>
    <w:p w14:paraId="1380864D" w14:textId="6C988614" w:rsidR="00D940C8" w:rsidRDefault="00D940C8" w:rsidP="00D940C8">
      <w:pPr>
        <w:pStyle w:val="Lijstalinea"/>
        <w:numPr>
          <w:ilvl w:val="0"/>
          <w:numId w:val="48"/>
        </w:numPr>
        <w:ind w:left="2835" w:hanging="2475"/>
      </w:pPr>
      <w:r>
        <w:t xml:space="preserve">Jouw bestelling schrijf je op de bij deze brief gevoegde bestellijst. 1 deel is voor de koper bestemd en 1 deel voor jou. Het is belangrijk dat </w:t>
      </w:r>
      <w:r w:rsidRPr="00D940C8">
        <w:rPr>
          <w:b/>
          <w:bCs/>
          <w:u w:val="single"/>
        </w:rPr>
        <w:t>alles</w:t>
      </w:r>
      <w:r>
        <w:t xml:space="preserve"> goed is ingevuld</w:t>
      </w:r>
      <w:r w:rsidR="004B0E15">
        <w:t xml:space="preserve"> en </w:t>
      </w:r>
      <w:r w:rsidR="007928BE">
        <w:t xml:space="preserve">zelf </w:t>
      </w:r>
      <w:r w:rsidR="004B0E15">
        <w:t>wordt bewaard</w:t>
      </w:r>
      <w:r>
        <w:t>, zodat je de bestelling zelf bij je kopers langs kan gaan brengen.</w:t>
      </w:r>
    </w:p>
    <w:p w14:paraId="341D8B88" w14:textId="7A6EC108" w:rsidR="00D940C8" w:rsidRDefault="00D940C8" w:rsidP="00D940C8">
      <w:pPr>
        <w:pStyle w:val="Lijstalinea"/>
        <w:numPr>
          <w:ilvl w:val="0"/>
          <w:numId w:val="48"/>
        </w:numPr>
        <w:ind w:left="2835" w:hanging="2475"/>
      </w:pPr>
      <w:r>
        <w:lastRenderedPageBreak/>
        <w:t xml:space="preserve">Geef de gewenste aantallen </w:t>
      </w:r>
      <w:r w:rsidR="00674C63">
        <w:t>van elk</w:t>
      </w:r>
      <w:r w:rsidR="007928BE">
        <w:t>e</w:t>
      </w:r>
      <w:r w:rsidR="00674C63">
        <w:t xml:space="preserve"> </w:t>
      </w:r>
      <w:r w:rsidR="007928BE">
        <w:t xml:space="preserve">soort </w:t>
      </w:r>
      <w:r>
        <w:t>door aan VIOS via</w:t>
      </w:r>
      <w:r w:rsidR="007A386E">
        <w:br/>
      </w:r>
      <w:hyperlink r:id="rId13" w:history="1">
        <w:r w:rsidRPr="004860EE">
          <w:rPr>
            <w:rStyle w:val="Hyperlink"/>
          </w:rPr>
          <w:t>wafelactie@svvios.nl</w:t>
        </w:r>
      </w:hyperlink>
      <w:r w:rsidR="00674C63">
        <w:t xml:space="preserve"> en zet in de mail de naam/namen van het VIOS-lid en het team.</w:t>
      </w:r>
      <w:r w:rsidR="004B5624">
        <w:t xml:space="preserve"> </w:t>
      </w:r>
      <w:r w:rsidR="004B5624">
        <w:rPr>
          <w:b/>
          <w:bCs/>
          <w:u w:val="single"/>
        </w:rPr>
        <w:t xml:space="preserve">Uiterste inleverdatum: </w:t>
      </w:r>
      <w:r w:rsidR="00A06371">
        <w:rPr>
          <w:b/>
          <w:bCs/>
          <w:u w:val="single"/>
        </w:rPr>
        <w:t>11</w:t>
      </w:r>
      <w:r w:rsidR="004B5624">
        <w:rPr>
          <w:b/>
          <w:bCs/>
          <w:u w:val="single"/>
        </w:rPr>
        <w:t xml:space="preserve"> DECEMBER 2020.</w:t>
      </w:r>
    </w:p>
    <w:p w14:paraId="0416B091" w14:textId="76F2100A" w:rsidR="00D940C8" w:rsidRDefault="00D940C8" w:rsidP="00D940C8">
      <w:pPr>
        <w:pStyle w:val="Lijstalinea"/>
        <w:numPr>
          <w:ilvl w:val="0"/>
          <w:numId w:val="48"/>
        </w:numPr>
        <w:ind w:left="2835" w:hanging="2475"/>
      </w:pPr>
      <w:r>
        <w:t>Om het risico voor VIOS zo klein mogelijk te houden, dient er bij</w:t>
      </w:r>
      <w:r w:rsidR="004B5624">
        <w:t xml:space="preserve"> de</w:t>
      </w:r>
      <w:r>
        <w:t xml:space="preserve"> bestelling ook gelijk betaald te worden. Het geld moet overgemaakt worden op NL18 RABO 0122 2179 85 t.n.v. Sportvereniging VIOS o.v.v. </w:t>
      </w:r>
      <w:r w:rsidR="00076D54">
        <w:rPr>
          <w:b/>
          <w:bCs/>
          <w:u w:val="single"/>
        </w:rPr>
        <w:t xml:space="preserve">WAFELACTIE + </w:t>
      </w:r>
      <w:r w:rsidR="00674C63">
        <w:rPr>
          <w:b/>
          <w:bCs/>
          <w:u w:val="single"/>
        </w:rPr>
        <w:t>NAAM/NAMEN VAN LID + TEAM(S)</w:t>
      </w:r>
      <w:r w:rsidR="00674C63">
        <w:rPr>
          <w:u w:val="single"/>
        </w:rPr>
        <w:t>.</w:t>
      </w:r>
    </w:p>
    <w:p w14:paraId="59478A6C" w14:textId="3A12A5A0" w:rsidR="004B5624" w:rsidRDefault="00076D54" w:rsidP="00D940C8">
      <w:pPr>
        <w:pStyle w:val="Lijstalinea"/>
        <w:numPr>
          <w:ilvl w:val="0"/>
          <w:numId w:val="48"/>
        </w:numPr>
        <w:ind w:left="2835" w:hanging="2475"/>
      </w:pPr>
      <w:r>
        <w:t xml:space="preserve">Pas </w:t>
      </w:r>
      <w:r w:rsidR="007928BE">
        <w:t>na</w:t>
      </w:r>
      <w:r>
        <w:t xml:space="preserve"> betaling is de bestelling definitief.</w:t>
      </w:r>
    </w:p>
    <w:p w14:paraId="24B24CAF" w14:textId="38FB2D78" w:rsidR="006C0DC8" w:rsidRPr="006C0DC8" w:rsidRDefault="00D940C8" w:rsidP="00D940C8">
      <w:pPr>
        <w:pStyle w:val="Lijstalinea"/>
        <w:numPr>
          <w:ilvl w:val="0"/>
          <w:numId w:val="48"/>
        </w:numPr>
        <w:ind w:left="2835" w:hanging="2475"/>
      </w:pPr>
      <w:r>
        <w:t xml:space="preserve">Op </w:t>
      </w:r>
      <w:r w:rsidR="007928BE" w:rsidRPr="00DF1B56">
        <w:rPr>
          <w:b/>
          <w:bCs/>
          <w:u w:val="single"/>
        </w:rPr>
        <w:t>2</w:t>
      </w:r>
      <w:r w:rsidR="00D035A3">
        <w:rPr>
          <w:b/>
          <w:bCs/>
          <w:u w:val="single"/>
        </w:rPr>
        <w:t>2</w:t>
      </w:r>
      <w:r w:rsidRPr="00DF1B56">
        <w:rPr>
          <w:b/>
          <w:bCs/>
          <w:u w:val="single"/>
        </w:rPr>
        <w:t xml:space="preserve"> december 20</w:t>
      </w:r>
      <w:r w:rsidR="007928BE" w:rsidRPr="00DF1B56">
        <w:rPr>
          <w:b/>
          <w:bCs/>
          <w:u w:val="single"/>
        </w:rPr>
        <w:t>20</w:t>
      </w:r>
      <w:r w:rsidR="00DF1B56">
        <w:rPr>
          <w:b/>
          <w:bCs/>
          <w:u w:val="single"/>
        </w:rPr>
        <w:t xml:space="preserve"> tussen 1</w:t>
      </w:r>
      <w:r w:rsidR="00D035A3">
        <w:rPr>
          <w:b/>
          <w:bCs/>
          <w:u w:val="single"/>
        </w:rPr>
        <w:t>1:</w:t>
      </w:r>
      <w:r w:rsidR="00DF1B56">
        <w:rPr>
          <w:b/>
          <w:bCs/>
          <w:u w:val="single"/>
        </w:rPr>
        <w:t xml:space="preserve">00 en </w:t>
      </w:r>
      <w:r w:rsidR="00D035A3">
        <w:rPr>
          <w:b/>
          <w:bCs/>
          <w:u w:val="single"/>
        </w:rPr>
        <w:t>19</w:t>
      </w:r>
      <w:r w:rsidR="00DF1B56">
        <w:rPr>
          <w:b/>
          <w:bCs/>
          <w:u w:val="single"/>
        </w:rPr>
        <w:t>:00</w:t>
      </w:r>
      <w:r w:rsidR="00D035A3">
        <w:rPr>
          <w:b/>
          <w:bCs/>
          <w:u w:val="single"/>
        </w:rPr>
        <w:t xml:space="preserve"> uur</w:t>
      </w:r>
      <w:r>
        <w:t xml:space="preserve"> kunnen de bestelde wafels/truffels worden opgehaald bij </w:t>
      </w:r>
      <w:r w:rsidR="007928BE">
        <w:t>Kevin en Moniek van der Kop, Wingerdstraat 43 te Heythuysen</w:t>
      </w:r>
      <w:r w:rsidR="00C06D30">
        <w:t>.</w:t>
      </w:r>
    </w:p>
    <w:p w14:paraId="1EAEF000" w14:textId="1431930C" w:rsidR="00642104" w:rsidRPr="00642104" w:rsidRDefault="00D940C8" w:rsidP="00642104">
      <w:pPr>
        <w:pStyle w:val="Lijstalinea"/>
        <w:numPr>
          <w:ilvl w:val="0"/>
          <w:numId w:val="48"/>
        </w:numPr>
        <w:ind w:left="2835" w:hanging="2475"/>
        <w:rPr>
          <w:bCs/>
        </w:rPr>
      </w:pPr>
      <w:r w:rsidRPr="006C0DC8">
        <w:rPr>
          <w:bCs/>
          <w:iCs/>
        </w:rPr>
        <w:t>De bedoeling is dat je de bestellingen zelf aflevert bij je kopers v</w:t>
      </w:r>
      <w:r w:rsidR="00076D54" w:rsidRPr="006C0DC8">
        <w:rPr>
          <w:bCs/>
          <w:iCs/>
        </w:rPr>
        <w:t>ó</w:t>
      </w:r>
      <w:r w:rsidR="00C06D30">
        <w:rPr>
          <w:bCs/>
          <w:iCs/>
        </w:rPr>
        <w:t>ó</w:t>
      </w:r>
      <w:r w:rsidRPr="006C0DC8">
        <w:rPr>
          <w:bCs/>
          <w:iCs/>
        </w:rPr>
        <w:t xml:space="preserve">r 30 december </w:t>
      </w:r>
      <w:r w:rsidR="007928BE">
        <w:rPr>
          <w:bCs/>
          <w:iCs/>
        </w:rPr>
        <w:t>2020</w:t>
      </w:r>
      <w:r w:rsidRPr="006C0DC8">
        <w:rPr>
          <w:bCs/>
          <w:iCs/>
        </w:rPr>
        <w:t xml:space="preserve"> 18.00 uur</w:t>
      </w:r>
      <w:r w:rsidR="00455A07">
        <w:rPr>
          <w:bCs/>
          <w:iCs/>
        </w:rPr>
        <w:t>.</w:t>
      </w:r>
    </w:p>
    <w:p w14:paraId="22854731" w14:textId="77777777" w:rsidR="00D940C8" w:rsidRPr="00642104" w:rsidRDefault="00D940C8" w:rsidP="00D940C8">
      <w:pPr>
        <w:rPr>
          <w:b/>
          <w:iCs/>
          <w:u w:val="single"/>
        </w:rPr>
      </w:pPr>
      <w:r w:rsidRPr="00642104">
        <w:rPr>
          <w:b/>
          <w:iCs/>
          <w:u w:val="single"/>
        </w:rPr>
        <w:t>Waar maak je kans op door jou bijdrage?</w:t>
      </w:r>
    </w:p>
    <w:p w14:paraId="2A491D0F" w14:textId="5E4225BF" w:rsidR="007A386E" w:rsidRPr="00413C80" w:rsidRDefault="00413C80" w:rsidP="00D940C8">
      <w:r>
        <w:t xml:space="preserve">De twee beste verkopers winnen een echte </w:t>
      </w:r>
      <w:r>
        <w:rPr>
          <w:b/>
          <w:bCs/>
        </w:rPr>
        <w:t>handbal</w:t>
      </w:r>
      <w:r>
        <w:t xml:space="preserve">. De derde en vierde beste verkopers winnen een </w:t>
      </w:r>
      <w:r w:rsidRPr="000E7499">
        <w:rPr>
          <w:b/>
          <w:bCs/>
        </w:rPr>
        <w:t>bidon</w:t>
      </w:r>
      <w:r>
        <w:t>.</w:t>
      </w:r>
    </w:p>
    <w:p w14:paraId="5B9E71E9" w14:textId="77777777" w:rsidR="00413C80" w:rsidRDefault="00413C80" w:rsidP="00D940C8"/>
    <w:p w14:paraId="08E908F3" w14:textId="3B6C15EB" w:rsidR="00D940C8" w:rsidRDefault="00D940C8" w:rsidP="00D940C8">
      <w:r>
        <w:t>Mochten er nog vragen zijn</w:t>
      </w:r>
      <w:r w:rsidR="0081053F">
        <w:t>, dan</w:t>
      </w:r>
      <w:r>
        <w:t xml:space="preserve"> kun</w:t>
      </w:r>
      <w:r w:rsidR="00D80F3A">
        <w:t xml:space="preserve"> je</w:t>
      </w:r>
      <w:r>
        <w:t xml:space="preserve"> </w:t>
      </w:r>
      <w:r w:rsidR="003C70B8">
        <w:t>ons bereiken via</w:t>
      </w:r>
      <w:r>
        <w:t xml:space="preserve"> </w:t>
      </w:r>
      <w:hyperlink r:id="rId14" w:history="1">
        <w:r w:rsidR="0081053F" w:rsidRPr="004860EE">
          <w:rPr>
            <w:rStyle w:val="Hyperlink"/>
          </w:rPr>
          <w:t>wafelactie@svvios.nl</w:t>
        </w:r>
      </w:hyperlink>
      <w:r w:rsidR="0081053F">
        <w:t xml:space="preserve">. </w:t>
      </w:r>
    </w:p>
    <w:p w14:paraId="6F08FA49" w14:textId="77777777" w:rsidR="00D940C8" w:rsidRDefault="00D940C8" w:rsidP="00D940C8"/>
    <w:p w14:paraId="4676C292" w14:textId="42725D0D" w:rsidR="00D940C8" w:rsidRDefault="00D940C8" w:rsidP="00D940C8">
      <w:r>
        <w:t>Alvast allemaal bedankt voor jullie bijdrage en fijne feestdagen en een sportief 202</w:t>
      </w:r>
      <w:r w:rsidR="00995134">
        <w:t>1</w:t>
      </w:r>
      <w:r>
        <w:t xml:space="preserve"> toegewenst</w:t>
      </w:r>
      <w:r w:rsidR="00995134">
        <w:t>.</w:t>
      </w:r>
    </w:p>
    <w:p w14:paraId="55134536" w14:textId="77777777" w:rsidR="00D940C8" w:rsidRDefault="00D940C8" w:rsidP="00D940C8"/>
    <w:p w14:paraId="5F531137" w14:textId="77777777" w:rsidR="00D940C8" w:rsidRDefault="00D940C8" w:rsidP="00D940C8">
      <w:r>
        <w:t>Groetjes,</w:t>
      </w:r>
    </w:p>
    <w:p w14:paraId="10C85AB4" w14:textId="77777777" w:rsidR="00D940C8" w:rsidRDefault="00D940C8" w:rsidP="00D940C8"/>
    <w:p w14:paraId="714C5832" w14:textId="2F6AACB8" w:rsidR="00D940C8" w:rsidRPr="00C56D4C" w:rsidRDefault="00D940C8" w:rsidP="00D940C8">
      <w:r>
        <w:t>Actiecommi</w:t>
      </w:r>
      <w:r w:rsidR="00A31651">
        <w:t>s</w:t>
      </w:r>
      <w:r>
        <w:t>sie SV V</w:t>
      </w:r>
      <w:r w:rsidR="00A31651">
        <w:t>IOS</w:t>
      </w:r>
    </w:p>
    <w:p w14:paraId="022E2A31" w14:textId="0EE3EC3C" w:rsidR="00EA4C83" w:rsidRPr="00EA4C83" w:rsidRDefault="00EA4C83" w:rsidP="00D940C8"/>
    <w:sectPr w:rsidR="00EA4C83" w:rsidRPr="00EA4C83" w:rsidSect="005C4E9A">
      <w:headerReference w:type="default" r:id="rId15"/>
      <w:footerReference w:type="default" r:id="rId16"/>
      <w:pgSz w:w="11906" w:h="16838" w:code="9"/>
      <w:pgMar w:top="1418" w:right="567" w:bottom="1418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2EF3" w14:textId="77777777" w:rsidR="007D49D5" w:rsidRDefault="007D49D5">
      <w:r>
        <w:separator/>
      </w:r>
    </w:p>
  </w:endnote>
  <w:endnote w:type="continuationSeparator" w:id="0">
    <w:p w14:paraId="7F495780" w14:textId="77777777" w:rsidR="007D49D5" w:rsidRDefault="007D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36E7" w14:textId="645C2AD5" w:rsidR="00F15C08" w:rsidRDefault="00F15C08" w:rsidP="00181459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8764" w14:textId="77777777" w:rsidR="007D49D5" w:rsidRDefault="007D49D5">
      <w:r>
        <w:separator/>
      </w:r>
    </w:p>
  </w:footnote>
  <w:footnote w:type="continuationSeparator" w:id="0">
    <w:p w14:paraId="11AFC85F" w14:textId="77777777" w:rsidR="007D49D5" w:rsidRDefault="007D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FD2C" w14:textId="3EFCDBC1" w:rsidR="00F15C08" w:rsidRDefault="00775D8A" w:rsidP="00EA4C83">
    <w:pPr>
      <w:pStyle w:val="Koptekst"/>
      <w:tabs>
        <w:tab w:val="clear" w:pos="4536"/>
        <w:tab w:val="left" w:pos="2127"/>
        <w:tab w:val="left" w:pos="2977"/>
        <w:tab w:val="left" w:pos="3119"/>
        <w:tab w:val="left" w:pos="3261"/>
        <w:tab w:val="center" w:pos="6448"/>
        <w:tab w:val="left" w:pos="9923"/>
      </w:tabs>
      <w:ind w:right="-1" w:firstLine="2268"/>
      <w:jc w:val="center"/>
      <w:rPr>
        <w:sz w:val="7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9A1B5A" wp14:editId="56F95144">
              <wp:simplePos x="0" y="0"/>
              <wp:positionH relativeFrom="column">
                <wp:posOffset>1318260</wp:posOffset>
              </wp:positionH>
              <wp:positionV relativeFrom="paragraph">
                <wp:posOffset>6985</wp:posOffset>
              </wp:positionV>
              <wp:extent cx="0" cy="9235440"/>
              <wp:effectExtent l="6350" t="6985" r="12700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3544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484F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.55pt" to="103.8pt,7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brGQIAADUEAAAOAAAAZHJzL2Uyb0RvYy54bWysU8GO2yAQvVfqPyDuie3Em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" strokeweight=".26mm">
              <v:stroke joinstyle="miter"/>
            </v:line>
          </w:pict>
        </mc:Fallback>
      </mc:AlternateContent>
    </w:r>
    <w:r w:rsidR="00F15C08">
      <w:rPr>
        <w:noProof/>
        <w:lang w:eastAsia="nl-NL"/>
      </w:rPr>
      <w:drawing>
        <wp:anchor distT="0" distB="0" distL="114935" distR="114935" simplePos="0" relativeHeight="251656192" behindDoc="0" locked="0" layoutInCell="1" allowOverlap="1" wp14:anchorId="44E38AC8" wp14:editId="3A14263B">
          <wp:simplePos x="0" y="0"/>
          <wp:positionH relativeFrom="column">
            <wp:posOffset>7620</wp:posOffset>
          </wp:positionH>
          <wp:positionV relativeFrom="paragraph">
            <wp:posOffset>10795</wp:posOffset>
          </wp:positionV>
          <wp:extent cx="1177290" cy="887095"/>
          <wp:effectExtent l="0" t="0" r="3810" b="825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C08">
      <w:rPr>
        <w:sz w:val="72"/>
      </w:rPr>
      <w:t>Sportvereniging VIOS</w:t>
    </w:r>
  </w:p>
  <w:p w14:paraId="4561E038" w14:textId="36284CFA" w:rsidR="00EA4C83" w:rsidRPr="00EA4C83" w:rsidRDefault="00EA4C83" w:rsidP="00775D8A">
    <w:pPr>
      <w:pStyle w:val="Koptekst"/>
      <w:tabs>
        <w:tab w:val="clear" w:pos="4536"/>
        <w:tab w:val="left" w:pos="2127"/>
        <w:tab w:val="left" w:pos="2977"/>
        <w:tab w:val="left" w:pos="3119"/>
        <w:tab w:val="left" w:pos="3261"/>
        <w:tab w:val="center" w:pos="6448"/>
        <w:tab w:val="left" w:pos="9923"/>
      </w:tabs>
      <w:ind w:right="-1" w:firstLine="2268"/>
      <w:jc w:val="center"/>
      <w:rPr>
        <w:sz w:val="48"/>
        <w:szCs w:val="48"/>
      </w:rPr>
    </w:pPr>
    <w:r w:rsidRPr="00EA4C83">
      <w:rPr>
        <w:sz w:val="48"/>
        <w:szCs w:val="48"/>
      </w:rPr>
      <w:t>Heythuysen</w:t>
    </w:r>
  </w:p>
  <w:p w14:paraId="1A7DF9EC" w14:textId="77777777" w:rsidR="00F15C08" w:rsidRDefault="00F15C0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935" distR="180340" simplePos="0" relativeHeight="251659264" behindDoc="0" locked="0" layoutInCell="1" allowOverlap="1" wp14:anchorId="0E172DF0" wp14:editId="70578146">
              <wp:simplePos x="0" y="0"/>
              <wp:positionH relativeFrom="column">
                <wp:posOffset>-281940</wp:posOffset>
              </wp:positionH>
              <wp:positionV relativeFrom="paragraph">
                <wp:posOffset>187325</wp:posOffset>
              </wp:positionV>
              <wp:extent cx="1554480" cy="9088120"/>
              <wp:effectExtent l="0" t="0" r="7620" b="0"/>
              <wp:wrapThrough wrapText="bothSides">
                <wp:wrapPolygon edited="0">
                  <wp:start x="0" y="0"/>
                  <wp:lineTo x="0" y="21552"/>
                  <wp:lineTo x="21441" y="21552"/>
                  <wp:lineTo x="21441" y="0"/>
                  <wp:lineTo x="0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908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C425D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  <w:t>Secretariaat:</w:t>
                          </w:r>
                        </w:p>
                        <w:p w14:paraId="2EAABE75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Jos Bongers</w:t>
                          </w:r>
                        </w:p>
                        <w:p w14:paraId="67594BB8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 xml:space="preserve">Doctor </w:t>
                          </w:r>
                          <w:proofErr w:type="spellStart"/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Poelslaan</w:t>
                          </w:r>
                          <w:proofErr w:type="spellEnd"/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 xml:space="preserve"> 1</w:t>
                          </w:r>
                        </w:p>
                        <w:p w14:paraId="67BABB0A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6093 ET Heythuysen</w:t>
                          </w:r>
                        </w:p>
                        <w:p w14:paraId="01A66FBD" w14:textId="77777777" w:rsidR="00F15C08" w:rsidRPr="00FB5735" w:rsidRDefault="00F15C08" w:rsidP="007802D7">
                          <w:pPr>
                            <w:pStyle w:val="Kop1"/>
                            <w:jc w:val="right"/>
                            <w:rPr>
                              <w:rFonts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color w:val="7F7F7F" w:themeColor="text1" w:themeTint="80"/>
                              <w:sz w:val="16"/>
                            </w:rPr>
                            <w:t>Tel: 0475 – 494862</w:t>
                          </w:r>
                        </w:p>
                        <w:p w14:paraId="691957DC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0C4C8797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6EFA63AD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16CECA0D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162A2546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69E4AC05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  <w:t>Penningmeester:</w:t>
                          </w:r>
                        </w:p>
                        <w:p w14:paraId="04A8217F" w14:textId="3956FBEC" w:rsidR="00F15C08" w:rsidRPr="00FB5735" w:rsidRDefault="00972ABD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Kevin Reijnders</w:t>
                          </w:r>
                        </w:p>
                        <w:p w14:paraId="4119CB45" w14:textId="166E3306" w:rsidR="00F15C08" w:rsidRPr="00FB5735" w:rsidRDefault="00972ABD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In de Neerakker 25</w:t>
                          </w:r>
                        </w:p>
                        <w:p w14:paraId="1597F082" w14:textId="3DA383E1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 xml:space="preserve">6093 </w:t>
                          </w:r>
                          <w:r w:rsidR="00972ABD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JH</w:t>
                          </w: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 xml:space="preserve"> Heythuysen</w:t>
                          </w:r>
                        </w:p>
                        <w:p w14:paraId="00F267EC" w14:textId="495F9AED" w:rsidR="00F15C08" w:rsidRPr="00FB5735" w:rsidRDefault="00F15C08" w:rsidP="003669A3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 xml:space="preserve">Tel: </w:t>
                          </w:r>
                          <w:r w:rsidR="00972ABD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06</w:t>
                          </w: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r w:rsidR="00972ABD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57864816</w:t>
                          </w:r>
                        </w:p>
                        <w:p w14:paraId="6E898127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2C2CACC2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48EC4998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2BD0321F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6D1FAA4C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72D51A0C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  <w:t>Bankrelatie:</w:t>
                          </w:r>
                        </w:p>
                        <w:p w14:paraId="745522AF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Rabobank</w:t>
                          </w:r>
                        </w:p>
                        <w:p w14:paraId="01209C2C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IBAN:</w:t>
                          </w:r>
                        </w:p>
                        <w:p w14:paraId="5B13FC8E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NL18 RABO 0122 2179 85</w:t>
                          </w:r>
                        </w:p>
                        <w:p w14:paraId="28CCB2BF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4FF2228D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17245AE9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68C04E65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348C69E9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09C7D4BB" w14:textId="77777777" w:rsidR="00F15C08" w:rsidRPr="00FB5735" w:rsidRDefault="00F15C08" w:rsidP="007802D7">
                          <w:pPr>
                            <w:pStyle w:val="Kop2"/>
                            <w:jc w:val="right"/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  <w:u w:val="single"/>
                            </w:rPr>
                          </w:pPr>
                          <w:r w:rsidRPr="00FB5735">
                            <w:rPr>
                              <w:rFonts w:cstheme="minorHAnsi"/>
                              <w:color w:val="7F7F7F" w:themeColor="text1" w:themeTint="80"/>
                              <w:sz w:val="16"/>
                              <w:szCs w:val="16"/>
                              <w:u w:val="single"/>
                            </w:rPr>
                            <w:t>Kamer van Koophandel:</w:t>
                          </w:r>
                        </w:p>
                        <w:p w14:paraId="5238CF8B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Nr. 40175441</w:t>
                          </w:r>
                        </w:p>
                        <w:p w14:paraId="687ED784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651EE2DB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6CF1C7B8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1287C7B8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7E05AAA4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3A705CC0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  <w:t>Internet:</w:t>
                          </w:r>
                        </w:p>
                        <w:p w14:paraId="03A2FF4E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www.svvios.nl</w:t>
                          </w:r>
                        </w:p>
                        <w:p w14:paraId="1F2906BD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03F44B5E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4DFC0C4C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59708D75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4DEFB724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</w:p>
                        <w:p w14:paraId="0051C0AA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  <w:u w:val="single"/>
                            </w:rPr>
                            <w:t>E-mail:</w:t>
                          </w:r>
                        </w:p>
                        <w:p w14:paraId="5B58F267" w14:textId="77777777" w:rsidR="00F15C08" w:rsidRPr="00FB5735" w:rsidRDefault="00F15C08">
                          <w:pPr>
                            <w:jc w:val="right"/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</w:pPr>
                          <w:r w:rsidRPr="00FB5735">
                            <w:rPr>
                              <w:rFonts w:cstheme="minorHAnsi"/>
                              <w:b/>
                              <w:color w:val="7F7F7F" w:themeColor="text1" w:themeTint="80"/>
                              <w:sz w:val="16"/>
                            </w:rPr>
                            <w:t>info@svvios.nl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72D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2pt;margin-top:14.75pt;width:122.4pt;height:715.6pt;z-index:251659264;visibility:visible;mso-wrap-style:square;mso-width-percent:0;mso-height-percent:0;mso-wrap-distance-left:9.05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" stroked="f">
              <v:textbox inset="0,0,0,0">
                <w:txbxContent>
                  <w:p w14:paraId="3D9C425D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  <w:t>Secretariaat:</w:t>
                    </w:r>
                  </w:p>
                  <w:p w14:paraId="2EAABE75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Jos Bongers</w:t>
                    </w:r>
                  </w:p>
                  <w:p w14:paraId="67594BB8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 xml:space="preserve">Doctor </w:t>
                    </w:r>
                    <w:proofErr w:type="spellStart"/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Poelslaan</w:t>
                    </w:r>
                    <w:proofErr w:type="spellEnd"/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 xml:space="preserve"> 1</w:t>
                    </w:r>
                  </w:p>
                  <w:p w14:paraId="67BABB0A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6093 ET Heythuysen</w:t>
                    </w:r>
                  </w:p>
                  <w:p w14:paraId="01A66FBD" w14:textId="77777777" w:rsidR="00F15C08" w:rsidRPr="00FB5735" w:rsidRDefault="00F15C08" w:rsidP="007802D7">
                    <w:pPr>
                      <w:pStyle w:val="Kop1"/>
                      <w:jc w:val="right"/>
                      <w:rPr>
                        <w:rFonts w:cstheme="minorHAnsi"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color w:val="7F7F7F" w:themeColor="text1" w:themeTint="80"/>
                        <w:sz w:val="16"/>
                      </w:rPr>
                      <w:t>Tel: 0475 – 494862</w:t>
                    </w:r>
                  </w:p>
                  <w:p w14:paraId="691957DC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0C4C8797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6EFA63AD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16CECA0D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162A2546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69E4AC05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  <w:t>Penningmeester:</w:t>
                    </w:r>
                  </w:p>
                  <w:p w14:paraId="04A8217F" w14:textId="3956FBEC" w:rsidR="00F15C08" w:rsidRPr="00FB5735" w:rsidRDefault="00972ABD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Kevin Reijnders</w:t>
                    </w:r>
                  </w:p>
                  <w:p w14:paraId="4119CB45" w14:textId="166E3306" w:rsidR="00F15C08" w:rsidRPr="00FB5735" w:rsidRDefault="00972ABD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In de Neerakker 25</w:t>
                    </w:r>
                  </w:p>
                  <w:p w14:paraId="1597F082" w14:textId="3DA383E1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 xml:space="preserve">6093 </w:t>
                    </w:r>
                    <w:r w:rsidR="00972ABD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JH</w:t>
                    </w: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 xml:space="preserve"> Heythuysen</w:t>
                    </w:r>
                  </w:p>
                  <w:p w14:paraId="00F267EC" w14:textId="495F9AED" w:rsidR="00F15C08" w:rsidRPr="00FB5735" w:rsidRDefault="00F15C08" w:rsidP="003669A3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 xml:space="preserve">Tel: </w:t>
                    </w:r>
                    <w:r w:rsidR="00972ABD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06</w:t>
                    </w: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 xml:space="preserve"> </w:t>
                    </w:r>
                    <w:r w:rsidR="00972ABD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57864816</w:t>
                    </w:r>
                  </w:p>
                  <w:p w14:paraId="6E898127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2C2CACC2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48EC4998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2BD0321F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6D1FAA4C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72D51A0C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  <w:t>Bankrelatie:</w:t>
                    </w:r>
                  </w:p>
                  <w:p w14:paraId="745522AF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Rabobank</w:t>
                    </w:r>
                  </w:p>
                  <w:p w14:paraId="01209C2C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IBAN:</w:t>
                    </w:r>
                  </w:p>
                  <w:p w14:paraId="5B13FC8E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NL18 RABO 0122 2179 85</w:t>
                    </w:r>
                  </w:p>
                  <w:p w14:paraId="28CCB2BF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4FF2228D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17245AE9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68C04E65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348C69E9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09C7D4BB" w14:textId="77777777" w:rsidR="00F15C08" w:rsidRPr="00FB5735" w:rsidRDefault="00F15C08" w:rsidP="007802D7">
                    <w:pPr>
                      <w:pStyle w:val="Kop2"/>
                      <w:jc w:val="right"/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  <w:u w:val="single"/>
                      </w:rPr>
                    </w:pPr>
                    <w:r w:rsidRPr="00FB5735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  <w:u w:val="single"/>
                      </w:rPr>
                      <w:t>Kamer van Koophandel:</w:t>
                    </w:r>
                  </w:p>
                  <w:p w14:paraId="5238CF8B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Nr. 40175441</w:t>
                    </w:r>
                  </w:p>
                  <w:p w14:paraId="687ED784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651EE2DB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6CF1C7B8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1287C7B8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7E05AAA4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3A705CC0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  <w:t>Internet:</w:t>
                    </w:r>
                  </w:p>
                  <w:p w14:paraId="03A2FF4E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www.svvios.nl</w:t>
                    </w:r>
                  </w:p>
                  <w:p w14:paraId="1F2906BD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03F44B5E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4DFC0C4C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59708D75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4DEFB724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</w:p>
                  <w:p w14:paraId="0051C0AA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  <w:u w:val="single"/>
                      </w:rPr>
                      <w:t>E-mail:</w:t>
                    </w:r>
                  </w:p>
                  <w:p w14:paraId="5B58F267" w14:textId="77777777" w:rsidR="00F15C08" w:rsidRPr="00FB5735" w:rsidRDefault="00F15C08">
                    <w:pPr>
                      <w:jc w:val="right"/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</w:pPr>
                    <w:r w:rsidRPr="00FB5735">
                      <w:rPr>
                        <w:rFonts w:cstheme="minorHAnsi"/>
                        <w:b/>
                        <w:color w:val="7F7F7F" w:themeColor="text1" w:themeTint="80"/>
                        <w:sz w:val="16"/>
                      </w:rPr>
                      <w:t>info@svvios.nl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D789CC" wp14:editId="2ECE5B95">
              <wp:simplePos x="0" y="0"/>
              <wp:positionH relativeFrom="column">
                <wp:posOffset>2540</wp:posOffset>
              </wp:positionH>
              <wp:positionV relativeFrom="paragraph">
                <wp:posOffset>62230</wp:posOffset>
              </wp:positionV>
              <wp:extent cx="6858000" cy="0"/>
              <wp:effectExtent l="12065" t="5080" r="6985" b="139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0A07D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9pt" to="540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C4DF3"/>
    <w:multiLevelType w:val="hybridMultilevel"/>
    <w:tmpl w:val="68D4045C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6218"/>
    <w:multiLevelType w:val="hybridMultilevel"/>
    <w:tmpl w:val="19C295A0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1E4258C"/>
    <w:multiLevelType w:val="hybridMultilevel"/>
    <w:tmpl w:val="58F2BA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3057"/>
    <w:multiLevelType w:val="hybridMultilevel"/>
    <w:tmpl w:val="975C50E8"/>
    <w:lvl w:ilvl="0" w:tplc="3FCC060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0619A"/>
    <w:multiLevelType w:val="hybridMultilevel"/>
    <w:tmpl w:val="33747A76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A62EA"/>
    <w:multiLevelType w:val="hybridMultilevel"/>
    <w:tmpl w:val="20CC8488"/>
    <w:lvl w:ilvl="0" w:tplc="38BE4E24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5095F"/>
    <w:multiLevelType w:val="hybridMultilevel"/>
    <w:tmpl w:val="4F94758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FD21889"/>
    <w:multiLevelType w:val="hybridMultilevel"/>
    <w:tmpl w:val="4CF26DA0"/>
    <w:lvl w:ilvl="0" w:tplc="4984B91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00B42"/>
    <w:multiLevelType w:val="hybridMultilevel"/>
    <w:tmpl w:val="471EC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1DBB"/>
    <w:multiLevelType w:val="hybridMultilevel"/>
    <w:tmpl w:val="A956D6DA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A0E88"/>
    <w:multiLevelType w:val="hybridMultilevel"/>
    <w:tmpl w:val="3A7CF40C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E1C"/>
    <w:multiLevelType w:val="hybridMultilevel"/>
    <w:tmpl w:val="21ECE0E8"/>
    <w:lvl w:ilvl="0" w:tplc="C0F64DD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E143B3"/>
    <w:multiLevelType w:val="hybridMultilevel"/>
    <w:tmpl w:val="52505E3A"/>
    <w:lvl w:ilvl="0" w:tplc="0C5699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F513F"/>
    <w:multiLevelType w:val="hybridMultilevel"/>
    <w:tmpl w:val="2C32F316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8422CD8"/>
    <w:multiLevelType w:val="hybridMultilevel"/>
    <w:tmpl w:val="645EFB02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D3EAD"/>
    <w:multiLevelType w:val="hybridMultilevel"/>
    <w:tmpl w:val="81A8A7B4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4AE5"/>
    <w:multiLevelType w:val="hybridMultilevel"/>
    <w:tmpl w:val="D0B09104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2D850D52"/>
    <w:multiLevelType w:val="hybridMultilevel"/>
    <w:tmpl w:val="6834F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7891"/>
    <w:multiLevelType w:val="hybridMultilevel"/>
    <w:tmpl w:val="9F10A012"/>
    <w:lvl w:ilvl="0" w:tplc="F4588B7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032207F"/>
    <w:multiLevelType w:val="hybridMultilevel"/>
    <w:tmpl w:val="A5426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A1C30"/>
    <w:multiLevelType w:val="hybridMultilevel"/>
    <w:tmpl w:val="223CE2CE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28C52D1"/>
    <w:multiLevelType w:val="hybridMultilevel"/>
    <w:tmpl w:val="75081B70"/>
    <w:lvl w:ilvl="0" w:tplc="80DCDAE0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CC07DA"/>
    <w:multiLevelType w:val="hybridMultilevel"/>
    <w:tmpl w:val="C730F6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71E77"/>
    <w:multiLevelType w:val="hybridMultilevel"/>
    <w:tmpl w:val="6290A466"/>
    <w:lvl w:ilvl="0" w:tplc="FD0A370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D71E6E"/>
    <w:multiLevelType w:val="hybridMultilevel"/>
    <w:tmpl w:val="4CC4550A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F5ECA"/>
    <w:multiLevelType w:val="hybridMultilevel"/>
    <w:tmpl w:val="CD64F560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7E7F27"/>
    <w:multiLevelType w:val="hybridMultilevel"/>
    <w:tmpl w:val="A5121D40"/>
    <w:lvl w:ilvl="0" w:tplc="2BF2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6493B"/>
    <w:multiLevelType w:val="hybridMultilevel"/>
    <w:tmpl w:val="54245C9E"/>
    <w:lvl w:ilvl="0" w:tplc="0413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9" w15:restartNumberingAfterBreak="0">
    <w:nsid w:val="42711B37"/>
    <w:multiLevelType w:val="hybridMultilevel"/>
    <w:tmpl w:val="7F0C5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B3CBF"/>
    <w:multiLevelType w:val="hybridMultilevel"/>
    <w:tmpl w:val="377CE3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1421D"/>
    <w:multiLevelType w:val="hybridMultilevel"/>
    <w:tmpl w:val="F83EEEF6"/>
    <w:lvl w:ilvl="0" w:tplc="2BF2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30CE0"/>
    <w:multiLevelType w:val="hybridMultilevel"/>
    <w:tmpl w:val="2C40065E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92791"/>
    <w:multiLevelType w:val="hybridMultilevel"/>
    <w:tmpl w:val="613CB034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 w15:restartNumberingAfterBreak="0">
    <w:nsid w:val="50B61903"/>
    <w:multiLevelType w:val="hybridMultilevel"/>
    <w:tmpl w:val="B4A6F3D8"/>
    <w:lvl w:ilvl="0" w:tplc="497451C0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9C2724"/>
    <w:multiLevelType w:val="hybridMultilevel"/>
    <w:tmpl w:val="B91E6392"/>
    <w:lvl w:ilvl="0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6" w15:restartNumberingAfterBreak="0">
    <w:nsid w:val="54963745"/>
    <w:multiLevelType w:val="hybridMultilevel"/>
    <w:tmpl w:val="2948F938"/>
    <w:lvl w:ilvl="0" w:tplc="0413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555867E3"/>
    <w:multiLevelType w:val="hybridMultilevel"/>
    <w:tmpl w:val="29A2BA3A"/>
    <w:lvl w:ilvl="0" w:tplc="54663C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07183"/>
    <w:multiLevelType w:val="hybridMultilevel"/>
    <w:tmpl w:val="EEEC766C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63BFA"/>
    <w:multiLevelType w:val="hybridMultilevel"/>
    <w:tmpl w:val="5A62C41E"/>
    <w:lvl w:ilvl="0" w:tplc="18BEB9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B1B09"/>
    <w:multiLevelType w:val="hybridMultilevel"/>
    <w:tmpl w:val="21DC58C4"/>
    <w:lvl w:ilvl="0" w:tplc="A3F6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55AF5"/>
    <w:multiLevelType w:val="hybridMultilevel"/>
    <w:tmpl w:val="44001A24"/>
    <w:lvl w:ilvl="0" w:tplc="0413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 w15:restartNumberingAfterBreak="0">
    <w:nsid w:val="66D72266"/>
    <w:multiLevelType w:val="hybridMultilevel"/>
    <w:tmpl w:val="C47C4E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973AD"/>
    <w:multiLevelType w:val="hybridMultilevel"/>
    <w:tmpl w:val="AC8044A6"/>
    <w:lvl w:ilvl="0" w:tplc="0C86BE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414B4"/>
    <w:multiLevelType w:val="hybridMultilevel"/>
    <w:tmpl w:val="FDBE1D32"/>
    <w:lvl w:ilvl="0" w:tplc="90A6ADE0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030429"/>
    <w:multiLevelType w:val="hybridMultilevel"/>
    <w:tmpl w:val="2ABE0F88"/>
    <w:lvl w:ilvl="0" w:tplc="498018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11BEA"/>
    <w:multiLevelType w:val="hybridMultilevel"/>
    <w:tmpl w:val="25E04EB8"/>
    <w:lvl w:ilvl="0" w:tplc="0413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7" w15:restartNumberingAfterBreak="0">
    <w:nsid w:val="7E0314F8"/>
    <w:multiLevelType w:val="hybridMultilevel"/>
    <w:tmpl w:val="319EF3FA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9"/>
  </w:num>
  <w:num w:numId="5">
    <w:abstractNumId w:val="33"/>
  </w:num>
  <w:num w:numId="6">
    <w:abstractNumId w:val="17"/>
  </w:num>
  <w:num w:numId="7">
    <w:abstractNumId w:val="46"/>
  </w:num>
  <w:num w:numId="8">
    <w:abstractNumId w:val="20"/>
  </w:num>
  <w:num w:numId="9">
    <w:abstractNumId w:val="28"/>
  </w:num>
  <w:num w:numId="10">
    <w:abstractNumId w:val="35"/>
  </w:num>
  <w:num w:numId="11">
    <w:abstractNumId w:val="21"/>
  </w:num>
  <w:num w:numId="12">
    <w:abstractNumId w:val="36"/>
  </w:num>
  <w:num w:numId="13">
    <w:abstractNumId w:val="41"/>
  </w:num>
  <w:num w:numId="14">
    <w:abstractNumId w:val="14"/>
  </w:num>
  <w:num w:numId="15">
    <w:abstractNumId w:val="47"/>
  </w:num>
  <w:num w:numId="16">
    <w:abstractNumId w:val="9"/>
  </w:num>
  <w:num w:numId="17">
    <w:abstractNumId w:val="19"/>
  </w:num>
  <w:num w:numId="18">
    <w:abstractNumId w:val="13"/>
  </w:num>
  <w:num w:numId="19">
    <w:abstractNumId w:val="24"/>
  </w:num>
  <w:num w:numId="20">
    <w:abstractNumId w:val="22"/>
  </w:num>
  <w:num w:numId="21">
    <w:abstractNumId w:val="37"/>
  </w:num>
  <w:num w:numId="22">
    <w:abstractNumId w:val="43"/>
  </w:num>
  <w:num w:numId="23">
    <w:abstractNumId w:val="8"/>
  </w:num>
  <w:num w:numId="24">
    <w:abstractNumId w:val="6"/>
  </w:num>
  <w:num w:numId="25">
    <w:abstractNumId w:val="45"/>
  </w:num>
  <w:num w:numId="26">
    <w:abstractNumId w:val="4"/>
  </w:num>
  <w:num w:numId="27">
    <w:abstractNumId w:val="12"/>
  </w:num>
  <w:num w:numId="28">
    <w:abstractNumId w:val="34"/>
  </w:num>
  <w:num w:numId="29">
    <w:abstractNumId w:val="15"/>
  </w:num>
  <w:num w:numId="30">
    <w:abstractNumId w:val="42"/>
  </w:num>
  <w:num w:numId="31">
    <w:abstractNumId w:val="3"/>
  </w:num>
  <w:num w:numId="32">
    <w:abstractNumId w:val="11"/>
  </w:num>
  <w:num w:numId="33">
    <w:abstractNumId w:val="5"/>
  </w:num>
  <w:num w:numId="34">
    <w:abstractNumId w:val="32"/>
  </w:num>
  <w:num w:numId="35">
    <w:abstractNumId w:val="38"/>
  </w:num>
  <w:num w:numId="36">
    <w:abstractNumId w:val="39"/>
  </w:num>
  <w:num w:numId="37">
    <w:abstractNumId w:val="10"/>
  </w:num>
  <w:num w:numId="38">
    <w:abstractNumId w:val="1"/>
  </w:num>
  <w:num w:numId="39">
    <w:abstractNumId w:val="25"/>
  </w:num>
  <w:num w:numId="40">
    <w:abstractNumId w:val="16"/>
  </w:num>
  <w:num w:numId="41">
    <w:abstractNumId w:val="44"/>
  </w:num>
  <w:num w:numId="42">
    <w:abstractNumId w:val="27"/>
  </w:num>
  <w:num w:numId="43">
    <w:abstractNumId w:val="31"/>
  </w:num>
  <w:num w:numId="44">
    <w:abstractNumId w:val="23"/>
  </w:num>
  <w:num w:numId="45">
    <w:abstractNumId w:val="40"/>
  </w:num>
  <w:num w:numId="46">
    <w:abstractNumId w:val="26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73"/>
    <w:rsid w:val="000018EF"/>
    <w:rsid w:val="00011F79"/>
    <w:rsid w:val="00014CDC"/>
    <w:rsid w:val="00021D5F"/>
    <w:rsid w:val="00052AF6"/>
    <w:rsid w:val="000571F3"/>
    <w:rsid w:val="000673DD"/>
    <w:rsid w:val="00076D54"/>
    <w:rsid w:val="00081440"/>
    <w:rsid w:val="0008330A"/>
    <w:rsid w:val="00090DF1"/>
    <w:rsid w:val="000930A1"/>
    <w:rsid w:val="000A0DB3"/>
    <w:rsid w:val="000B1C56"/>
    <w:rsid w:val="000B6570"/>
    <w:rsid w:val="000C03C1"/>
    <w:rsid w:val="000C6C24"/>
    <w:rsid w:val="000D0240"/>
    <w:rsid w:val="000D7366"/>
    <w:rsid w:val="000E7499"/>
    <w:rsid w:val="00101E83"/>
    <w:rsid w:val="00103B21"/>
    <w:rsid w:val="001133E6"/>
    <w:rsid w:val="00134448"/>
    <w:rsid w:val="00174DF1"/>
    <w:rsid w:val="00181459"/>
    <w:rsid w:val="00184557"/>
    <w:rsid w:val="00193B12"/>
    <w:rsid w:val="0019757A"/>
    <w:rsid w:val="001A2DFE"/>
    <w:rsid w:val="001A5C87"/>
    <w:rsid w:val="001A63CD"/>
    <w:rsid w:val="001B182C"/>
    <w:rsid w:val="001B66FC"/>
    <w:rsid w:val="001C7B65"/>
    <w:rsid w:val="001E007D"/>
    <w:rsid w:val="001E1C1A"/>
    <w:rsid w:val="00205A94"/>
    <w:rsid w:val="00207A0F"/>
    <w:rsid w:val="002227E3"/>
    <w:rsid w:val="00234205"/>
    <w:rsid w:val="00236C37"/>
    <w:rsid w:val="00254D0C"/>
    <w:rsid w:val="00260E3D"/>
    <w:rsid w:val="002629B2"/>
    <w:rsid w:val="00292089"/>
    <w:rsid w:val="00293A13"/>
    <w:rsid w:val="00294F34"/>
    <w:rsid w:val="002A7519"/>
    <w:rsid w:val="002B4C6E"/>
    <w:rsid w:val="002D24CC"/>
    <w:rsid w:val="002D2738"/>
    <w:rsid w:val="002D58CB"/>
    <w:rsid w:val="00302DAD"/>
    <w:rsid w:val="00314B60"/>
    <w:rsid w:val="00322E2F"/>
    <w:rsid w:val="0032735B"/>
    <w:rsid w:val="00341B38"/>
    <w:rsid w:val="0035320E"/>
    <w:rsid w:val="00362576"/>
    <w:rsid w:val="003669A3"/>
    <w:rsid w:val="0037505C"/>
    <w:rsid w:val="00386396"/>
    <w:rsid w:val="00387370"/>
    <w:rsid w:val="003A0B5A"/>
    <w:rsid w:val="003B7604"/>
    <w:rsid w:val="003C23EE"/>
    <w:rsid w:val="003C70B8"/>
    <w:rsid w:val="003D04E1"/>
    <w:rsid w:val="003D4DC4"/>
    <w:rsid w:val="003D67D9"/>
    <w:rsid w:val="003E61BB"/>
    <w:rsid w:val="00413C80"/>
    <w:rsid w:val="0042602A"/>
    <w:rsid w:val="00431036"/>
    <w:rsid w:val="00437BD4"/>
    <w:rsid w:val="00450471"/>
    <w:rsid w:val="00455A07"/>
    <w:rsid w:val="00457D04"/>
    <w:rsid w:val="00460D3C"/>
    <w:rsid w:val="00477517"/>
    <w:rsid w:val="00483633"/>
    <w:rsid w:val="00490621"/>
    <w:rsid w:val="004932AA"/>
    <w:rsid w:val="00493387"/>
    <w:rsid w:val="004A10C3"/>
    <w:rsid w:val="004B0E15"/>
    <w:rsid w:val="004B37F3"/>
    <w:rsid w:val="004B5624"/>
    <w:rsid w:val="004E14BA"/>
    <w:rsid w:val="00512099"/>
    <w:rsid w:val="005139A4"/>
    <w:rsid w:val="00522649"/>
    <w:rsid w:val="0052409D"/>
    <w:rsid w:val="005247E0"/>
    <w:rsid w:val="00533749"/>
    <w:rsid w:val="005341B5"/>
    <w:rsid w:val="00541D24"/>
    <w:rsid w:val="0054552D"/>
    <w:rsid w:val="00550557"/>
    <w:rsid w:val="00554D0D"/>
    <w:rsid w:val="00563C3C"/>
    <w:rsid w:val="00567F50"/>
    <w:rsid w:val="00570F0C"/>
    <w:rsid w:val="0057796C"/>
    <w:rsid w:val="0058024A"/>
    <w:rsid w:val="005B0BFD"/>
    <w:rsid w:val="005C0EBF"/>
    <w:rsid w:val="005C4E9A"/>
    <w:rsid w:val="005C5C83"/>
    <w:rsid w:val="005D2268"/>
    <w:rsid w:val="005E4175"/>
    <w:rsid w:val="005F6F55"/>
    <w:rsid w:val="00610C13"/>
    <w:rsid w:val="00612D35"/>
    <w:rsid w:val="006404DA"/>
    <w:rsid w:val="00642104"/>
    <w:rsid w:val="00646FCE"/>
    <w:rsid w:val="00655FAE"/>
    <w:rsid w:val="00662168"/>
    <w:rsid w:val="00674C63"/>
    <w:rsid w:val="006C0DC8"/>
    <w:rsid w:val="006C10A1"/>
    <w:rsid w:val="006C2B0A"/>
    <w:rsid w:val="006D0B05"/>
    <w:rsid w:val="006E0CF5"/>
    <w:rsid w:val="006F52F8"/>
    <w:rsid w:val="0070708F"/>
    <w:rsid w:val="00724FF6"/>
    <w:rsid w:val="00730D5F"/>
    <w:rsid w:val="00741F00"/>
    <w:rsid w:val="007615CE"/>
    <w:rsid w:val="00771BA9"/>
    <w:rsid w:val="00773A7E"/>
    <w:rsid w:val="00775D8A"/>
    <w:rsid w:val="007802D7"/>
    <w:rsid w:val="00784062"/>
    <w:rsid w:val="007850F0"/>
    <w:rsid w:val="00787B67"/>
    <w:rsid w:val="007928BE"/>
    <w:rsid w:val="00792AFF"/>
    <w:rsid w:val="007A386E"/>
    <w:rsid w:val="007B5882"/>
    <w:rsid w:val="007D0573"/>
    <w:rsid w:val="007D49D5"/>
    <w:rsid w:val="007D6724"/>
    <w:rsid w:val="007E59FF"/>
    <w:rsid w:val="00806BAF"/>
    <w:rsid w:val="0081053F"/>
    <w:rsid w:val="0084116A"/>
    <w:rsid w:val="00845668"/>
    <w:rsid w:val="00856033"/>
    <w:rsid w:val="00885FB3"/>
    <w:rsid w:val="008A0CF2"/>
    <w:rsid w:val="008A1B56"/>
    <w:rsid w:val="008C480F"/>
    <w:rsid w:val="008C562D"/>
    <w:rsid w:val="008D3A19"/>
    <w:rsid w:val="008D63BC"/>
    <w:rsid w:val="008E4CBD"/>
    <w:rsid w:val="008F2198"/>
    <w:rsid w:val="00900774"/>
    <w:rsid w:val="009021D0"/>
    <w:rsid w:val="0090688F"/>
    <w:rsid w:val="00912C52"/>
    <w:rsid w:val="00916E02"/>
    <w:rsid w:val="00917706"/>
    <w:rsid w:val="00930331"/>
    <w:rsid w:val="00940C7D"/>
    <w:rsid w:val="009529D4"/>
    <w:rsid w:val="009573FA"/>
    <w:rsid w:val="0096414C"/>
    <w:rsid w:val="00972ABD"/>
    <w:rsid w:val="0098214C"/>
    <w:rsid w:val="009821EA"/>
    <w:rsid w:val="00987D62"/>
    <w:rsid w:val="00992D1D"/>
    <w:rsid w:val="00995134"/>
    <w:rsid w:val="00997A1D"/>
    <w:rsid w:val="009A772D"/>
    <w:rsid w:val="009D05EA"/>
    <w:rsid w:val="009D51D2"/>
    <w:rsid w:val="009D6D8D"/>
    <w:rsid w:val="009E5E89"/>
    <w:rsid w:val="00A06371"/>
    <w:rsid w:val="00A1227C"/>
    <w:rsid w:val="00A17336"/>
    <w:rsid w:val="00A312EA"/>
    <w:rsid w:val="00A31651"/>
    <w:rsid w:val="00A4174D"/>
    <w:rsid w:val="00A5306D"/>
    <w:rsid w:val="00A56020"/>
    <w:rsid w:val="00A568EE"/>
    <w:rsid w:val="00A7066C"/>
    <w:rsid w:val="00A84256"/>
    <w:rsid w:val="00A86722"/>
    <w:rsid w:val="00A971D2"/>
    <w:rsid w:val="00A97507"/>
    <w:rsid w:val="00AA45EE"/>
    <w:rsid w:val="00AB1BEE"/>
    <w:rsid w:val="00AB3BD2"/>
    <w:rsid w:val="00AC1782"/>
    <w:rsid w:val="00AE4308"/>
    <w:rsid w:val="00AF224E"/>
    <w:rsid w:val="00AF2528"/>
    <w:rsid w:val="00B11A73"/>
    <w:rsid w:val="00B143F5"/>
    <w:rsid w:val="00B177E8"/>
    <w:rsid w:val="00B20F45"/>
    <w:rsid w:val="00B37C4A"/>
    <w:rsid w:val="00B4520E"/>
    <w:rsid w:val="00B5270C"/>
    <w:rsid w:val="00B70D61"/>
    <w:rsid w:val="00B804A3"/>
    <w:rsid w:val="00B814A3"/>
    <w:rsid w:val="00B876D3"/>
    <w:rsid w:val="00B90FA8"/>
    <w:rsid w:val="00BA06FA"/>
    <w:rsid w:val="00BB0388"/>
    <w:rsid w:val="00BE51FD"/>
    <w:rsid w:val="00BE6048"/>
    <w:rsid w:val="00BF3D6B"/>
    <w:rsid w:val="00BF5F35"/>
    <w:rsid w:val="00C047C7"/>
    <w:rsid w:val="00C06D30"/>
    <w:rsid w:val="00C07146"/>
    <w:rsid w:val="00C1536B"/>
    <w:rsid w:val="00C212C6"/>
    <w:rsid w:val="00C3741E"/>
    <w:rsid w:val="00C41CE1"/>
    <w:rsid w:val="00C478B9"/>
    <w:rsid w:val="00C52439"/>
    <w:rsid w:val="00C560D5"/>
    <w:rsid w:val="00C607EB"/>
    <w:rsid w:val="00C718F2"/>
    <w:rsid w:val="00C7460C"/>
    <w:rsid w:val="00C95835"/>
    <w:rsid w:val="00C9624C"/>
    <w:rsid w:val="00C969F2"/>
    <w:rsid w:val="00CC59D0"/>
    <w:rsid w:val="00CC5E15"/>
    <w:rsid w:val="00CD4A6B"/>
    <w:rsid w:val="00CE4F5E"/>
    <w:rsid w:val="00CF77C3"/>
    <w:rsid w:val="00CF7FBE"/>
    <w:rsid w:val="00D035A3"/>
    <w:rsid w:val="00D100DC"/>
    <w:rsid w:val="00D1617E"/>
    <w:rsid w:val="00D22A37"/>
    <w:rsid w:val="00D25384"/>
    <w:rsid w:val="00D26472"/>
    <w:rsid w:val="00D353B6"/>
    <w:rsid w:val="00D37973"/>
    <w:rsid w:val="00D47198"/>
    <w:rsid w:val="00D53A1F"/>
    <w:rsid w:val="00D74F76"/>
    <w:rsid w:val="00D80F3A"/>
    <w:rsid w:val="00D8298F"/>
    <w:rsid w:val="00D846CA"/>
    <w:rsid w:val="00D940C8"/>
    <w:rsid w:val="00DA0695"/>
    <w:rsid w:val="00DB0859"/>
    <w:rsid w:val="00DB5625"/>
    <w:rsid w:val="00DC30EF"/>
    <w:rsid w:val="00DC7F8A"/>
    <w:rsid w:val="00DD5359"/>
    <w:rsid w:val="00DF1B56"/>
    <w:rsid w:val="00DF6C45"/>
    <w:rsid w:val="00E01482"/>
    <w:rsid w:val="00E06E75"/>
    <w:rsid w:val="00E23D8C"/>
    <w:rsid w:val="00E24507"/>
    <w:rsid w:val="00E407FB"/>
    <w:rsid w:val="00E440BD"/>
    <w:rsid w:val="00E56EC1"/>
    <w:rsid w:val="00E81987"/>
    <w:rsid w:val="00E8495E"/>
    <w:rsid w:val="00E90ABB"/>
    <w:rsid w:val="00E90F3A"/>
    <w:rsid w:val="00EA4C83"/>
    <w:rsid w:val="00EB1357"/>
    <w:rsid w:val="00EB29F7"/>
    <w:rsid w:val="00ED78A8"/>
    <w:rsid w:val="00EF1192"/>
    <w:rsid w:val="00F00210"/>
    <w:rsid w:val="00F00936"/>
    <w:rsid w:val="00F06694"/>
    <w:rsid w:val="00F12A7E"/>
    <w:rsid w:val="00F1475C"/>
    <w:rsid w:val="00F15C08"/>
    <w:rsid w:val="00F25FC9"/>
    <w:rsid w:val="00F264DE"/>
    <w:rsid w:val="00F30B0C"/>
    <w:rsid w:val="00F46C88"/>
    <w:rsid w:val="00F60B65"/>
    <w:rsid w:val="00F62D02"/>
    <w:rsid w:val="00F75A1E"/>
    <w:rsid w:val="00F8201F"/>
    <w:rsid w:val="00F916F6"/>
    <w:rsid w:val="00FB0DA7"/>
    <w:rsid w:val="00FB1917"/>
    <w:rsid w:val="00FB5735"/>
    <w:rsid w:val="00FB64F5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1057E4"/>
  <w15:docId w15:val="{A644F53D-428E-46E5-B90D-40824277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02D7"/>
    <w:pPr>
      <w:suppressAutoHyphens/>
    </w:pPr>
    <w:rPr>
      <w:rFonts w:asciiTheme="minorHAnsi" w:hAnsiTheme="minorHAnsi"/>
      <w:sz w:val="28"/>
      <w:lang w:eastAsia="ar-SA"/>
    </w:rPr>
  </w:style>
  <w:style w:type="paragraph" w:styleId="Kop1">
    <w:name w:val="heading 1"/>
    <w:basedOn w:val="Standaard"/>
    <w:next w:val="Standaard"/>
    <w:qFormat/>
    <w:rsid w:val="007802D7"/>
    <w:pPr>
      <w:keepNext/>
      <w:numPr>
        <w:numId w:val="1"/>
      </w:numPr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rsid w:val="007802D7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93387"/>
  </w:style>
  <w:style w:type="character" w:customStyle="1" w:styleId="WW-Absatz-Standardschriftart">
    <w:name w:val="WW-Absatz-Standardschriftart"/>
    <w:rsid w:val="00493387"/>
  </w:style>
  <w:style w:type="character" w:customStyle="1" w:styleId="WW-Absatz-Standardschriftart1">
    <w:name w:val="WW-Absatz-Standardschriftart1"/>
    <w:rsid w:val="00493387"/>
  </w:style>
  <w:style w:type="character" w:customStyle="1" w:styleId="WW-Absatz-Standardschriftart11">
    <w:name w:val="WW-Absatz-Standardschriftart11"/>
    <w:rsid w:val="00493387"/>
  </w:style>
  <w:style w:type="character" w:customStyle="1" w:styleId="WW-Absatz-Standardschriftart111">
    <w:name w:val="WW-Absatz-Standardschriftart111"/>
    <w:rsid w:val="00493387"/>
  </w:style>
  <w:style w:type="character" w:customStyle="1" w:styleId="WW-Absatz-Standardschriftart1111">
    <w:name w:val="WW-Absatz-Standardschriftart1111"/>
    <w:rsid w:val="00493387"/>
  </w:style>
  <w:style w:type="character" w:customStyle="1" w:styleId="WW-Absatz-Standardschriftart11111">
    <w:name w:val="WW-Absatz-Standardschriftart11111"/>
    <w:rsid w:val="00493387"/>
  </w:style>
  <w:style w:type="character" w:customStyle="1" w:styleId="WW-Absatz-Standardschriftart111111">
    <w:name w:val="WW-Absatz-Standardschriftart111111"/>
    <w:rsid w:val="00493387"/>
  </w:style>
  <w:style w:type="character" w:customStyle="1" w:styleId="WW-Absatz-Standardschriftart1111111">
    <w:name w:val="WW-Absatz-Standardschriftart1111111"/>
    <w:rsid w:val="00493387"/>
  </w:style>
  <w:style w:type="character" w:customStyle="1" w:styleId="WW-Absatz-Standardschriftart11111111">
    <w:name w:val="WW-Absatz-Standardschriftart11111111"/>
    <w:rsid w:val="00493387"/>
  </w:style>
  <w:style w:type="character" w:customStyle="1" w:styleId="WW-Absatz-Standardschriftart111111111">
    <w:name w:val="WW-Absatz-Standardschriftart111111111"/>
    <w:rsid w:val="00493387"/>
  </w:style>
  <w:style w:type="character" w:customStyle="1" w:styleId="WW-Absatz-Standardschriftart1111111111">
    <w:name w:val="WW-Absatz-Standardschriftart1111111111"/>
    <w:rsid w:val="00493387"/>
  </w:style>
  <w:style w:type="character" w:customStyle="1" w:styleId="WW-Absatz-Standardschriftart11111111111">
    <w:name w:val="WW-Absatz-Standardschriftart11111111111"/>
    <w:rsid w:val="00493387"/>
  </w:style>
  <w:style w:type="character" w:customStyle="1" w:styleId="WW-Absatz-Standardschriftart111111111111">
    <w:name w:val="WW-Absatz-Standardschriftart111111111111"/>
    <w:rsid w:val="00493387"/>
  </w:style>
  <w:style w:type="character" w:customStyle="1" w:styleId="WW-Absatz-Standardschriftart1111111111111">
    <w:name w:val="WW-Absatz-Standardschriftart1111111111111"/>
    <w:rsid w:val="00493387"/>
  </w:style>
  <w:style w:type="character" w:customStyle="1" w:styleId="WW-Absatz-Standardschriftart11111111111111">
    <w:name w:val="WW-Absatz-Standardschriftart11111111111111"/>
    <w:rsid w:val="00493387"/>
  </w:style>
  <w:style w:type="character" w:customStyle="1" w:styleId="WW-Absatz-Standardschriftart111111111111111">
    <w:name w:val="WW-Absatz-Standardschriftart111111111111111"/>
    <w:rsid w:val="00493387"/>
  </w:style>
  <w:style w:type="character" w:customStyle="1" w:styleId="Standaardalinea-lettertype1">
    <w:name w:val="Standaardalinea-lettertype1"/>
    <w:rsid w:val="00493387"/>
  </w:style>
  <w:style w:type="character" w:styleId="Hyperlink">
    <w:name w:val="Hyperlink"/>
    <w:rsid w:val="00493387"/>
    <w:rPr>
      <w:color w:val="0000FF"/>
      <w:u w:val="single"/>
    </w:rPr>
  </w:style>
  <w:style w:type="character" w:styleId="GevolgdeHyperlink">
    <w:name w:val="FollowedHyperlink"/>
    <w:rsid w:val="00493387"/>
    <w:rPr>
      <w:color w:val="800080"/>
      <w:u w:val="single"/>
    </w:rPr>
  </w:style>
  <w:style w:type="paragraph" w:customStyle="1" w:styleId="Kop">
    <w:name w:val="Kop"/>
    <w:basedOn w:val="Standaard"/>
    <w:next w:val="Plattetekst"/>
    <w:rsid w:val="00493387"/>
    <w:pPr>
      <w:keepNext/>
      <w:spacing w:before="240" w:after="120"/>
    </w:pPr>
    <w:rPr>
      <w:rFonts w:eastAsia="Microsoft YaHei" w:cs="Mangal"/>
      <w:szCs w:val="28"/>
    </w:rPr>
  </w:style>
  <w:style w:type="paragraph" w:styleId="Plattetekst">
    <w:name w:val="Body Text"/>
    <w:basedOn w:val="Standaard"/>
    <w:rsid w:val="00493387"/>
    <w:pPr>
      <w:spacing w:after="120"/>
    </w:pPr>
  </w:style>
  <w:style w:type="paragraph" w:styleId="Lijst">
    <w:name w:val="List"/>
    <w:basedOn w:val="Plattetekst"/>
    <w:rsid w:val="00493387"/>
    <w:rPr>
      <w:rFonts w:cs="Mangal"/>
    </w:rPr>
  </w:style>
  <w:style w:type="paragraph" w:customStyle="1" w:styleId="Bijschrift1">
    <w:name w:val="Bijschrift1"/>
    <w:basedOn w:val="Standaard"/>
    <w:rsid w:val="0049338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rsid w:val="00493387"/>
    <w:pPr>
      <w:suppressLineNumbers/>
    </w:pPr>
    <w:rPr>
      <w:rFonts w:cs="Mangal"/>
    </w:rPr>
  </w:style>
  <w:style w:type="paragraph" w:styleId="Koptekst">
    <w:name w:val="header"/>
    <w:basedOn w:val="Standaard"/>
    <w:link w:val="KoptekstChar"/>
    <w:rsid w:val="004933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93387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  <w:rsid w:val="00493387"/>
  </w:style>
  <w:style w:type="character" w:customStyle="1" w:styleId="KoptekstChar">
    <w:name w:val="Koptekst Char"/>
    <w:basedOn w:val="Standaardalinea-lettertype"/>
    <w:link w:val="Koptekst"/>
    <w:rsid w:val="004B37F3"/>
    <w:rPr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37F3"/>
    <w:rPr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7F3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8D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-accent11">
    <w:name w:val="Lichte arcering - accent 11"/>
    <w:basedOn w:val="Standaardtabel"/>
    <w:uiPriority w:val="60"/>
    <w:rsid w:val="008D63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BF3D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3D6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Lijstalinea">
    <w:name w:val="List Paragraph"/>
    <w:basedOn w:val="Standaard"/>
    <w:uiPriority w:val="34"/>
    <w:qFormat/>
    <w:rsid w:val="00563C3C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DA0695"/>
  </w:style>
  <w:style w:type="character" w:styleId="Onopgelostemelding">
    <w:name w:val="Unresolved Mention"/>
    <w:basedOn w:val="Standaardalinea-lettertype"/>
    <w:uiPriority w:val="99"/>
    <w:semiHidden/>
    <w:unhideWhenUsed/>
    <w:rsid w:val="00D9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afelactie@svvios.n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wafelactie@svvio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9CF1DA-DAF0-44DD-B4E3-9B8CD5B9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is de eerste regel</vt:lpstr>
    </vt:vector>
  </TitlesOfParts>
  <Company>Deckers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is de eerste regel</dc:title>
  <dc:subject/>
  <dc:creator>Maan Hermans</dc:creator>
  <cp:keywords/>
  <dc:description/>
  <cp:lastModifiedBy>Maan Hermans</cp:lastModifiedBy>
  <cp:revision>61</cp:revision>
  <cp:lastPrinted>2019-12-06T16:32:00Z</cp:lastPrinted>
  <dcterms:created xsi:type="dcterms:W3CDTF">2019-10-18T13:35:00Z</dcterms:created>
  <dcterms:modified xsi:type="dcterms:W3CDTF">2020-11-21T18:54:00Z</dcterms:modified>
</cp:coreProperties>
</file>